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5"/>
        <w:gridCol w:w="3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2024-04-19T12:17:34Z</dcterms:modified>
</cp:coreProperties>
</file>