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8"/>
        <w:gridCol w:w="5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niewidzialne Jego od założenia świata ― czynach zauważalne są oglądane, ― ― wieczna Jego moc i boskość,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[także]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są oni bez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niewidzialne Jego od stworzenia świata w czynach które są zauważalne są oglądane zarówno wieczna Jego moc i boskość ku być im niemożliwi do obronienia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co u Niego niewidzialne, Jego wieczna moc i Boskość, od stworzenia świata może być oglądana w pojmowalnych dziełach, tak że są bez wymówki.*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niewidzialne Jego, od stworzenia świata w czynach* zauważane, są oglądane: wieczna Jego moc i boskość, ku być oni niemożliwi do obronienia;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niewidzialne Jego od stworzenia świata (w) czynach które są zauważalne są oglądane zarówno wieczna Jego moc i boskość ku być im niemożliwi do obronienia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12:7-9&lt;/x&gt;; &lt;x&gt;230 19:2&lt;/x&gt;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też: "dzięki czynom"; "w czynach" - tu o wytworach czynu.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2024-03-29T11:51:27Z</dcterms:modified>
</cp:coreProperties>
</file>