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wydał ich na pohańbienie. Ich kobiety zamieniły potrzeby naturalne na nienaturalne.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haniebnym namiętnościom, gdyż nawet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sromotne, gdyż i niewiasty ich odmieniły używanie przyrodzone w ono, które jest przeciwko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sromoty. Bo niewiasty ich odmieniły używanie przyrodzone w ono używanie, które jest przeciw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wydał ich Bóg na pastwę bezecnych namiętności: mianowicie kobiety ich przemieniły pożycie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na łup sromotnych namiętności; kobiety ich bowiem zamieniły przyrodzone obcowanie na obcowanie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poddał ich władzy bezwstydnych namiętności. Ich kobiety bowiem zamieniły współżycie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wydał ich haniebnym namiętnościom.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przekazał ich Bóg hańbie namiętności: ich kobiety zamieniły współżycie naturalne na nienaturalne,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dlatego Bóg dopuścił, by stali się pastwą bezwstydnych namiętności, bo nawet kobiety zamieniły naturalny sposób współżycia na obcowanie przeciwne naturze.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bezwstydnej namiętności. I tak żony ich zamieniły naturalny sposób pożycia na przeciwny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піддав їх ганебним пристрастям, бо і їхні жінки змінили природне єднання на протиприродне;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pomiędzy namiętności wzgardy; bo także ich kobiety naruszyły wrodzone zwyczaje, na te wbrew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upodlających namiętności, tak że ich kobiety zamieniły naturalne związki płciowe na nienaturalne,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haniebnym żądzom seksualnym, bo zarówno ich kobiety zamieniły pożycie zgodne z naturą na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dopuścił, aby poddali się bezwstydnym pragnieniom. Kobiety porzuciły współżycie zgodne z naturą i zaczęły grzeszyć przeciw naturze.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2024-04-27T02:53:11Z</dcterms:modified>
</cp:coreProperties>
</file>