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6"/>
        <w:gridCol w:w="4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zaćmione ― oczy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widzieć, a ― grzbiet ich na zawsze zegnij.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by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dotknięte zaćmieniem, aby nie widzieli, a ich grzbiet zegnij na zawsze.*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zostaną pogrążone w ciemności oczy ich, (by) nie widzieć*, i grzbiet ich przez cały** równocześnie zegnij.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oczy ich (by) nie widzieć i grzbiet ich przez całą zegnijcie równocześnie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pociemnieje im w oczach, tak by nie widzieli, a ich grzbiet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grzbiet zawsze pochylaj.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zaćmione będą oczy ich, aby nie widzieli, a grzbietu ich zawsze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zaćmione oczy ich, aby nie widzieli, a grzbietu ich zawżdy nachylaj.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się zaćmią, by nie mogli widzieć, a grzbiet ich trzymaj zawsze pochylony!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grzbiet ich pochyl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oczy zostaną pogrążone w ciemności, aby nie widzieli, a ich grzbiet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zaćmią się ich oczy, aby nie widzieli, a kark ich zegnij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ciemnością napełnią się ich oczy, tak że widzieć nie będą, a grzbiet ich zegnij na zawsze”.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ciemność zaćmi ich oczy tak, aby nie widzieli, a kark im zegnij na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zaćmią się tak, by nie widzieli, a kark ich zegnij na zawszeʼ.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затемніють їхні очі, щоб не бачили, і хай їхня спина завжди буде зігнута!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zostaną zaćmione ich oczy, aby nie widzieć, a ich plecy zegnij dla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oczy ich pociemnieją, aby nie widzieli, z karkami wciąż zgiętymi".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widzieć, a plecy ich zawsze pochylaj”.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oczy zaćmią się i niczego nie zobaczą, a ich grzbiet zegnie się pod ciężarem”.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69:23-24&lt;/x&gt;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infinitivus zamierzonego skutku. Składniej: "aby nie widziały".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czas.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2024-05-19T17:01:57Z</dcterms:modified>
</cp:coreProperties>
</file>