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5"/>
        <w:gridCol w:w="54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więc: Czy potknęli się, aby upadliby? Nie może stać się!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upadku ― zbawienie ― narodów, ku ― pobudzeniu do zazdrości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więc czy potknęli się aby padliby nie oby stało się ale z powodu ich upadku zbawienie dla pogan ku pobudzić do zazdrości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zatem: Czy potknęli się, aby upaść? W żadnym razie. W ich upadku jest zbawienie dla narodów,* aby w nich wzbudzić zazdrość.**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więc, czy potknęli się, aby padliby? Nie może stać się; ale (z powodu) ich występku zbawienie dla pogan, ku pobudzić do zazdrości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więc czy potknęli się aby padliby nie oby stało się ale (z powodu) ich upadku zbawienie (dla) pogan ku pobudzić do zazdrości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zatem: Czy potknęli się, aby zupełnie upaść? W żadnym razie. Ich upadek przyniósł zbawienie narodom, co z kolei miało pobudzić Jego lud do zazdrości.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Pytam więc: Czy się potknęli, aby upaść? Nie daj Boże!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raczej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ich upadek zbawienie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doszło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pogan, aby wzbudzić w nich zawiść.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tedy: Azaż się potknęli, aby padli? Nie daj tego Boże! Ale przez ich upadek doszło zbawienie pogan, aby je do zawiści przywiódł.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tedy: Azaż się tak obrazili, aby upadli? Nie daj tego Boże! Ale ich przestępstwem zbawienie jest Poganom, aby im zajźrzeli.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jednak: Czy aż tak się potknęli, że całkiem upadli? Żadną miarą! Ale przez ich upadek zbawienie przypadło w udziale poganom, by ich pobudzić do współzawodnictwa.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tedy: Czy się potknęli, aby upaść? Bynajmniej. Wszak wskutek ich upadku zbawienie doszło do pogan, aby w nich wzbudzić zawiść.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więc: Czy się potknęli, aby upaść? To niemożliwe! Ale z powodu ich występku zbawienie stało się udziałem pogan, aby pobudzić ich do zazdrości.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znowu: Czy potknęli się tak, że zupełnie upadli? Nie! Ale na skutek ich potknięcia zbawienie dotarło do pogan, aby ich samych pobudzić do większej gorliwości.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Pytam więc: „Czy aż tak się potknęli, że całkiem legli?” — Ależ nie! Lecz przez ich upadek zbawienie [objęło] pogan, by ich pobudzić do żarliwości.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Pytam więc, czy aż tak się potknęli, że nie mogą się dźwignąć z upadku? Na pewno nie, bo na skutek ich upadku stało się możliwe zbawienie pogan; odtąd Żydzi mają powód do zazdrości.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więc: Czyż tak się potknęli, że upadali? Na pewno nie! Ale wskutek ich przestępstwa poganie uzyskali zbawienie, aby w ten sposób wzbudzić w nich zazdrość.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запитую: Чи спіткнулися вони, щоб упасти? Зовсім ні! Бо через їхнє падіння буде спасіння поганам, щоб їх самих роздражнити.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mówię: Czy potknęli się aby upaść? Nie może być. Ale w ich fałszywym kroku przyszło zbawienie pogan, by ich pobudzić do zazdrości.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"Wobec tego - powiem - czyż nie jest tak, że potknęli się i wskutek tego już na zawsze odpadli?". Nigdy w życiu! Wręcz przeciwnie, to przez ich potknięcie do nie-Żydów przyszło ocalenie, aby pobudzić ich do zazdrości.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pytam: Czy się potknęli, żeby całkowicie upaść? Przenigdy! Ale z powodu ich fałszywego kroku jest wybawienie dla ludzi z narodów, żeby ich pobudzić do zazdrości.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jednak Żydzi aż tak się potknęli, że zupełnie upadli? Absolutnie nie! Ich potknięcie sprawiło, że zbawienie stało się dostępne dla pogan, aby Izrael pozazdrościł im i również go zapragnął.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32:21&lt;/x&gt;; &lt;x&gt;520 10:19&lt;/x&gt;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2024-05-19T17:03:55Z</dcterms:modified>
</cp:coreProperties>
</file>