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5"/>
        <w:gridCol w:w="48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mówię, ― narodom: Na ile ― więc jestem ja narodów wysłannikiem, ― służbę mą chwalę,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z narodów, mówię: Na ile ja jestem apostołem narodów,* doceniam moją posługę.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Wam zaś mówię, poganom. Na ile więc jestem ja pogan* wysłannikiem, służbę mą otaczam chwałą,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bowiem mówię poganom na ile wprawdzie jestem ja pogan wysłannik posługę moją chwalę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natomiast, przedstawicielom narodów, mówię: Jako apostoł narodów, cieszę się z mojego zadania.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bowiem do was, pogan. Na ile jestem apostołem pogan, chlubię się swoją służbą;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mówię wam poganom, ilem ja jest Apostołem pogan, usługiwanie moje zalecam,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powiadam wam, Poganom, pókim ja jest Apostołem Poganów, usługowanie moje czcić będę,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pogan, mówię: będąc apostołem pogan, przez cały czas chlubię się posługiwaniem swoim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was zaś, którzy jesteście z pogan, mówię: Skoro już jestem apostołem pogan, służbę moją chlubnie wykonuję;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Mówię zaś wam, poganom: Właśnie jako apostoł pogan chlubię się swoją służbą.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Zwracam się do was, do pogan! Jako apostoł pogan staram się dobrze wypełniać moją posługę w nadziei,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was mówię, do pogan: Ja jako apostoł pogan wysławiam to moje posługiwanie,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Zwracam się teraz do wierzących, którzy pochodzą z pogan. Jako apostoł narodów mam zaszczyt pełnić służbę wśród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zaś, poganie, powiadam: O ile ja sam jestem apostołem pogan, o tyle chlubić się będę mym posługiwaniem,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Кажу вам, поганам: Оскільки я є апостолом для поган, прославляю моє служіння;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mówię wam, poganom. Przez ile czasu ja jestem apostołem pogan wynoszę swoją służbę,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tym z was, którzy są nie-Żydami, powiadam to: ponieważ sam jestem wysłannikiem posłanym do nie-Żydów, nagłaśniam wagę mojej pracy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mówię do was, ludzi z narodów. Skoro w rzeczywistości jestem apostołem dla narodów, przysparzam chwały memu usługiwaniu;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kilka słów do was, wierzących pogan. Ciągle podkreślam, że jestem apostołem posłanym do pogan.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9:15&lt;/x&gt;; &lt;x&gt;510 22:21&lt;/x&gt;; &lt;x&gt;550 1:16&lt;/x&gt;; &lt;x&gt;550 2:8&lt;/x&gt;; &lt;x&gt;560 3:8&lt;/x&gt;; &lt;x&gt;610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do pogan.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2024-05-19T18:04:22Z</dcterms:modified>
</cp:coreProperties>
</file>