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1"/>
        <w:gridCol w:w="5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jakieś ― gałęzie zostały odłamane, ty zaś dziką oliwką będąc wszczepionym w nich i współuczestnikiem ― korzenia ― tłustości ― oliwnego stałeś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z 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odłamane,* a ty, będąc dziką oliwką, zostałeś między (pozostałe) wszczepiony i stałeś się uczestnikiem korzenia oraz tłuszczu drzewa oliwnego,**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(z) gałęzi zostały odłamane, ty zaś, z dzikiego drzewa oliwnego będąc, zostałeś wszczepiony wśród nich i współuczestnikiem korzenia tłustości* drzewa oliwnego** stałeś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odłamane ty zaś (z) dzikiego drzewa oliwnego będąc zostałeś wszczepiony wśród nich i współuczestnik korzenia i tłustości drzewa oliwnego stałeś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niektóre z tych gałęzi zostały odłamane, a ty, niczym dzika gałązka, wszczepiony między pozostałe, zyskałeś udział w korzeniu i sokach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który byłeś dzikim drzewem oliwnym, zostałeś wszczepiony zamiast nich i stałeś się uczestnikiem korzenia i tłustości drzewa oliwnego;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niektóre z gałęzi odłamane są, a ty, któryś był płonną oliwą, jesteś wszczepiony zamiast nich i stałeś się uczestnikiem korzenia i tłustości oliwnego drzewa: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z gałęzi ułomione są, a ty, będąc płonną oliwą, jesteś w nie wszczepion i zstałeś się uczestnikiem korzenia i tłustości oliwnej,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niektóre zostały odcięte, a na ich miejsce zostałeś wszczepiony ty, który byłeś dziczką oliwną, i razem [z innymi gałęziami] z tym samym złączony korzeniem, na równi z nimi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z gałęzi zostały odłamane, a ty, będąc gałązką z dzikiego drzewa oliwnego, zostałeś na ich miejsce wszczepiony i stałeś się uczestnikiem korzenia i tłuszczu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niektóre gałęzie zostały odłamane, a ty, będąc z dzikiego drzewa oliwnego, zostałeś wszczepiony na ich miejsce i z korzeni czerpiesz soki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niektóre gałęzie zostały odcięte, a ty, będąc dziczką oliwną, zostałeś wszczepiony w ich miejsce i korzystasz z obfitości oliwnego korzenia,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niektóre z tych gałązek odłamały się i ty, będąc dziczka oliwną, wszczepiony zostałeś między tamte i dopuszczony zostałeś do współudziału w sokach z owego oliwnego korzenia,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niektóre gałęzie drzewa oliwnego odłamano, a ciebie jak dziką oliwkę wszczepiono na ich miejsce tak, że czerpałeś soki z jego korzeni,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odłamano, ciebie zaś, dziką oliwkę, wszczepiono w ich miejsce i poprzez korzeń czerpałeś soki oliwne,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деякі з гілок відломилися, а ти, бувши дикою оливкою, прищепився до них і живишся з кореня та соку оливки,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niektóre z gałęzi zostały odłamane, zaś ty, będąc z dzikiego drzewa oliwnego, zostałeś w nie wszczepiony oraz stałeś się współuczestnikiem korzenia i tłustości drzewa oliwnego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niektóre gałęzie zostały odłamane, i ty - dziczka oliwna - zostałeś wszczepiony między nie, i stałeś się w równym stopniu uczestnikiem bogatego korzenia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niektóre gałęzie zostały wyłamane, a ty, chociaż jesteś dzikim drzewem oliwnym, zostałeś między nie wszczepiony i stałeś się współuczestnikiem korzenia tłustości drzewa oliwnego,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gałązki z oliwnego drzewa Abrahama zostały odcięte, abyś ty, jako poganin, będący gałązką z dzikiego drzewa, został wszczepiony w szlachetną oliwkę i obficie czerpał soki z jej korzenia.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2:11-19&lt;/x&gt;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"korzenia tłustości": "korzenia i tłustości"; "tłustości"; "tłustości korzenia"; "tłustości i korzenia".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"korzenia tłustości drzewa oliwnego" - składniej: "tłustości korzenia drzewa oliwnego".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2024-05-19T19:06:45Z</dcterms:modified>
</cp:coreProperties>
</file>