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6"/>
        <w:gridCol w:w="4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chełp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gałęzie. Jeśli zaś chełpisz się, nie ty ― korzeń niesiesz, ale ―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chełp się nad gałęzie jeśli zaś chełpisz się nie ty korzeń nosisz ale korzeń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wynoś się nad gałęzie; a jeśli się wynosisz – nie ty dźwigasz korzeń, ale korzeń ciebie.*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chełp się z poniżeniem (tych) gałęzi: jeśli zaś chełpisz się z poniżeniem, nie ty korzeń niesiesz, ale korzeń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chełp się (nad) gałęzie jeśli zaś chełpisz się nie ty korzeń nosisz ale korzeń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2024-05-19T20:18:06Z</dcterms:modified>
</cp:coreProperties>
</file>