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4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 zaś, jeśli nie pozostawać będą w ― niewierze, zostaną wszczepieni, moceń bowiem jest ― Bóg ponownie wszczepić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natomiast, jeśli nie będą trwali w niewierze, zostaną wszczepieni,* gdyż Bóg ma moc wszczepić ich ponownie.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zaś, jeśli nie utrzymają się w niewierze, zostaną wszczepieni; mocny bowiem jest Bóg znowu wszczepić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2024-05-19T20:17:03Z</dcterms:modified>
</cp:coreProperties>
</file>