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3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ty, będący z natury częścią dzikiej oliwki, zostałeś od niej odcięty i wbrew naturze wszczepiony w szlachetne drzewo oliwne, to o ile bardziej w swoją własną oliwkę będą wszczepieni ci, którzy mają jej naturę.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zostałeś wycięty z dzikiego z natury drzewa oliwnego, a wbrew naturze zostałeś wszczepiony w szlachetne drzewo oliwne, o ileż bardziej ci, którzy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gałęziami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naturalnymi, wszczepieni zostaną w swoje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jeźliś ty jest wycięty z oliwy, z przyrodzenia płonnej, a przeciwko przyrodzeniu jesteś wszczepiony w dobrą oliwę, jakoż daleko więcej, którzy są według przyrodzenia, wszczepieni będą w swoję własną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jeśliś ty jest wycięty z oliwy z przyrodzenia płonnej, a przeciwko przyrodzeniu jesteś wszczepion w dobrą oliwę, jakoż daleko więcej ci, którzy według przyrodzenia będą w swoję oliwę wszczepieni?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jeżeli ty zostałeś odcięty od naturalnej dla ciebie dziczki oliwnej i przeciw naturze wszczepiony zostałeś w oliwkę szlachetną, o ileż łatwiej mogą być wszczepieni w swoją własną oliwkę ci, którzy do niej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ty, odcięty z dzikiego z natury drzewa oliwnego, zostałeś wszczepiony wbrew naturze w szlachetne drzewo oliwne, o ileż pewniej zostaną wszczepieni w swoje drzewo oliwne ci, którzy z natury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tego, według natury dzikiego, drzewa oliwnego i wbrew naturze wszczepiony w szlachetne drzewo oliwne, o wiele bardziej tamci, którzy według natury należą do niego,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ty zostałeś odcięty od naturalnej dla ciebie dziczki oliwnej i wbrew naturze wszczepiony w szlachetną oliwkę, to o ileż bardziej tamci, którzy z natury do niej należą, zostaną wszczepieni w swoje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przecież jeśli ty zostałeś odcięty z dzikiego według natury drzewa oliwnego i mimo takiej natury wszczepiony zostałeś w szlachetne drzewo oliwne, to o ileż bardziej oni, ci [przynależni] z natury, wszczepieni zostaną w swoje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ty, zrośnięty w sposób naturalny z drzewem dzikiej oliwki, zostałeś od niej odcięty i wbrew prawom natury wszczepiony w drzewo szlachetnej oliwki, o wiele pewniej zostaną na nowo wszczepieni w to szlachetne drzewo ci, którzy w sposób naturalny z niego wyrośli.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zostałeś odcięty od dzikiej oliwki, z którą w sposób naturalny byłeś zespolony, a zostałeś wszczepiony w szlachetną oliwkę, tak różną co do natury od ciebie, to ileż łatwiej oni będą wszczepieni we własną oliwkę, do której należą z 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ти, відтятий від оливки, дикої за своєю природою, був проти природи прищеплений до доброї оливки, - то настільки більш ті, що згідно з природою будуть прищеплені до власної оливки?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 zostałeś wycięty z dzikiego według natury drzewa oliwnego i na równi z naturą zostałeś wszczepiony do szlachetnej oliwki, o ileż bardziej ci, którzy są według natury, zostaną wszczepieni we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 zostałeś odcięty od czegoś, co z natury jest dziką oliwką, i wszczepiony wbrew naturze w oliwkę szlachetną, to o ileż bardziej te naturalne gałęzie zostaną z powrotem wszczepione w swoją własną oliwkę!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ty zostałeś odcięty od drzewa oliwnego, które z natury jest dzikie, i zostałeś wbrew naturze wszczepiony w ogrodowe drzewo oliwne, to o ileż bardziej ci, którzy są gałęziami naturalnymi, zostaną wszczepieni we własne drzewo oliwne!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ty, jako gałązka wycięta z dzikiego drzewa, wbrew naturze zostałeś wszczepiony w szlachetną oliwkę, to tym bardziej oni mogą zostać z powrotem wszczepieni w swoje własne drzewo.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2024-05-19T21:05:50Z</dcterms:modified>
</cp:coreProperties>
</file>