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― ―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nienawistnymi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[ze względu 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―, według zaś ― wybrania, ukochanymi z powodu ―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 zatem są oni – ze względu na was – nieprzyjaciółmi, co do wybrania natomiast, są ukochani, ze względu na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dobrej nowiny nieprzyjaciółmi z powodu was, według zaś wybrania umiłowanymi z powodu 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punktu widzenia dobrej nowiny, są oni — ze względu na was — nieprzyjaciółmi, jednak co do wybrania — ze względu na ojców — nie utracili Bożej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co do ewangelii są nieprzyjaciółmi ze względu na was, lecz co do wybrania są umiłowani ze względu na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według Ewangielii nieprzyjaciółmi są dla was; lecz według wybrania są miłymi dla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Ewanielijej wprawdzie nieprzyjacioły dla was, lecz podług wybrania, namilszy dla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– gdy chodzi o Ewangelię – są oni nieprzyjaciółmi ze względu na wasze dobro; gdy jednak chodzi o wybranie, są oni – ze względu na praojców –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ewangelii, są oni nieprzyjaciółmi Bożymi dla waszego dobra, lecz co do wybrania, są umiłowanymi ze względu na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Ewangelią są nieprzyjaciółmi ze względu na was, zgodnie zaś z wybraniem są umiłowanymi ze względu na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Ewangelii - są oni wrogami z waszego powodu, według wybraństwa - są umiłowani ze względu na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tym, co dotyczy ewangelii, [są] wrogami ze względu na was, w tym zaś, co dotyczy obietnicy, [są] umiłowani ze względu na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świetle Ewangelii Izraelici są nieprzyjaciółmi Boga dla waszego dobra, lecz na podstawie wyboru dokonanego przez Boga są ze względu na praojców jego przyjaciółmi.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- w stosunku do ewangelii - są wrogami ze względu na was, ze względu jednak na wybór są umiłowani dzięki patriarchom.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благовістям, вони вороги задля вас; а згідно з обранням, - улюблені задля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według Ewangelii, z powodu was nieprzyjaciele, ale według wyboru umiłowani z powodu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Dobrej Nowiny, są oni znienawidzeni ze względu na was. Co się jednak tyczy wybrania, są umiłowani ze względu na Patriarchów,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 odniesieniu do dobrej nowiny są nieprzyjaciółmi ze względu na was, ale w odniesieniu do wyboru [Bożego] są umiłowani ze względu na swych praojców.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dobrą nowinę, Żydzi są teraz wrogami Boga—ale to dla waszego dobra. Jeśli jednak chodzi o dawne Boże wybranie—są Jego ukochanym ludem, ze względu na przodków.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9:4&lt;/x&gt;; &lt;x&gt;520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2024-05-19T19:53:49Z</dcterms:modified>
</cp:coreProperties>
</file>