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38"/>
        <w:gridCol w:w="41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Zamknął razem bowiem ― Bóg ― wszystkich w nieposłuszeństwie, aby ― wszystkim okazać litość.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zamknął bowiem Bóg wszystkich ku nieposłuszeństwu aby nad wszystkimi zlitowałby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wydał wszystkich na nieposłuszeństwo, aby móc się nad wszystkimi zmiłować.*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współzakluczył bowiem Bóg wszystkich* ku nieuległości, aby (nad) wszystkimi zlitowałby się.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zamknął bowiem Bóg wszystkich ku nieposłuszeństwu aby (nad) wszystkimi zlitowałby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wydał wszystkich w moc nieposłuszeństwa, aby wszystkim móc okazać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zamknął ich wszystkich w niewierze, aby się nad wszystkimi zmiłować.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zamknął je Bóg wszystkie w niedowiarstwo, aby się nad wszystkimi zmiłował.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zamknął Bóg wszytko w niedowiarstwie, aby się smiłował nad wszytkimi.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Bóg poddał wszystkich nieposłuszeństwu, aby wszystkim okazać swe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Bóg poddał wszystkich w niewolę nieposłuszeństwa, aby się nad wszystkimi zmiłować.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wszystkim nałożył więzy nieposłuszeństwa, aby wszystkim okazać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pogrążył wszystkich w nieposłuszeństwie, aby wszystkim okazać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Zamknął bowiem Bóg wszystkich w krnąbrności, aby wszystkim okazać miłosierdzie.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uwikłał wszystkich w nieposłuszeństwo, aby wszystkim okazać zmiłowanie.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wszystkich uwięził w nieposłuszeństwie, by wszystkim okazać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замкнув Бог усіх у непослух, щоб усіх помилувати.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Bóg osaczył wszystkich na nieposłuszeństwie, aby się nad wszystkimi mógł zlitować.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Bóg poddał wszystkich ludzi razem nieposłuszeństwu, aby mógł wszystkim okazać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wszystkich ich razem zamknął w nieposłuszeństwie. aby im wszystkim okazać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pozwolił na to, żeby wszyscy się zbuntowali, aby wszystkim okazać swoją miłość.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3:22&lt;/x&gt;; &lt;x&gt;610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"wszystko".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2024-05-19T21:05:16Z</dcterms:modified>
</cp:coreProperties>
</file>