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1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mu ― wyrocznia? Zostawiłem sobie siedem tysięcy mężów, co nie zgięli kolana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przed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mu jednak mówi wyrocznia?* Zostawiłem sobie siedem tysięcy mężczyzn, którzy nie zgięli kolana przed Baalem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jemu wyrocznia? Pozostawiłem mnie samemu siedem tysięcy mężów, którzy nie zgięli kolana (dla) Baala.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(przed) Baalem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wyrocznia, χρηματισμός, hl, lub: odpowiedź Boga, por. ּ</w:t>
      </w:r>
      <w:r>
        <w:rPr>
          <w:rtl/>
        </w:rPr>
        <w:t>ומַהּיַעֲנֶה אֹתֹוּדְבַר אֱֹלהִים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2024-05-19T20:30:25Z</dcterms:modified>
</cp:coreProperties>
</file>