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6"/>
        <w:gridCol w:w="4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stanie się ― stół ich za sidła i za pułapkę i za przyczynę potknięcia i za zadośćuczynienie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 niech stanie się stół ich za pułapkę i za potrzask i za zgorszenie i za odpłatę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ich stół stanie się im sidłem i pułapką, potrzaskiem* i ich odpłatą,**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mówi: Niech stanie się stół ich za pułapkę i za sidło, i za obrazę, i za oddanie w zamian 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 niech stanie się stół ich za pułapkę i za potrzask i za zgorszenie i za odpłatę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potrzask, σκάνδαλον, oznacza obrazę, skandal, zgorszenie, potknięcie (&lt;x&gt;530 1:23&lt;/x&gt;; &lt;x&gt;520 9:33&lt;/x&gt;).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&lt;x&gt;490 14:12&lt;/x&gt; słowo to użyte jest w sensie pozytywnym.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2024-05-19T21:02:37Z</dcterms:modified>
</cp:coreProperties>
</file>