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41"/>
        <w:gridCol w:w="4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Miłość ― bliźniemu zła nie czyni; wypełnieniem więc Prawa ―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bliźniego złego nie czyni wypełnienie więc Prawa miłość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 wyrządza zła bliźniemu,* miłość zatem jest wypełnieniem Prawa.**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(temu) tuż obok złego nie czyni; wypełnieniem więc Prawa miłość.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bliźniego złego nie czyni wypełnienie więc Prawa miłość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 wyrządza zła bliźniemu, toteż jest ona wypełnieniem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 wyrządza zła bliźniemu. Tak więc wypełnieniem prawa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bliźniemu złości nie wyrządza; a tak wypełnieniem zakonu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bliźniego złego nie czyni. Wypełnienie tedy zakonu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 wyrządza zła bliźniemu. Przeto miłość jest doskonałym wypełnieniem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bliźniemu złego nie wyrządza; wypełnieniem więc zakonu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bliźniemu nie wyrządza zła. Miłość jest więc wypełnieniem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 wyrządza zła bliźniemu. Miłość jest więc pełnią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nie wyrządza bliźniemu krzywdy, a zatem miłość wypełnieniem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kocha, nie skrzywdzi bliźniego. Spełnieniem wszystkich nakazów Prawa jest miłość.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 wyrządza zła drugiemu człowiekowi. Miłość więc jest wypełnieniem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Любов до ближнього зла не чинить; тож любов - це виконання закону.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 czyni złego bliskiemu; więc wypełnieniem Prawa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 krzywdzi bliźniego, dlatego miłość jest pełnią Tory.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 wyrządza bliźniemu zła: dlatego wypełnieniem prawa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kocha innych ludzi, nie będzie wyrządzał im krzywdy—w ten sposób spełnia więc wymogi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22:40&lt;/x&gt;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2024-04-29T02:42:05Z</dcterms:modified>
</cp:coreProperties>
</file>