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bowiem: Nie będziesz cudzołożyć, Nie będziesz zabijać, Nie będziesz kraść, Nie będziesz pożądać, i jeśli jakieś inne przykazanie, w ― słowie tym streszczają się, w tym: Będziesz kochać ― bliźniego twego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tym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Nie będziesz cudzołożył, nie będziesz zabijał, nie będziesz kradł, nie będziesz pożądał* ** – i jeśli jest jakieś inne przykazanie, w tym słowie się streszczają, to znaczy: Będziesz kochał swojego bliźniego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bowiem: Nie będziesz cudzołożyć, Nie będziesz zabijać, Nie będziesz kraść, Nie będziesz pożądać*, i jeśli jakieś inne przykazanie, w słowie tym sprowadza się pod jedną głowę**,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Będziesz miłować (tego) tuż obok ciebie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(tym) 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przykazań pod. jak w &lt;x&gt;490 18:20&lt;/x&gt;; &lt;x&gt;660 2:11&lt;/x&gt;, inny niż w &lt;x&gt;20 20:13-17&lt;/x&gt;; &lt;x&gt;50 5:17-21&lt;/x&gt;.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20:13-15&lt;/x&gt;; &lt;x&gt;50 5:17&lt;/x&gt;; &lt;x&gt;470 19:18&lt;/x&gt;; &lt;x&gt;490 18:20&lt;/x&gt;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będziesz kraść. Nie będziesz pożądać": "Nie będziesz kraść"; "Nie będziesz kraść, Nie będziesz kłamliwie świadczyć": "Nie będziesz kraść, Nie będziesz pożądać, Nie będziesz kłamliwie świadczyć": "Nie będziesz kraść, Nie będziesz kłamliwie świadczyć, Nie będziesz pożądać".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"Głową" nazywali Grecy także nagłówek, tytuł rozdziału. Tu sens: streszcza się, zawiera się w tej syntezie.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2024-04-29T02:21:33Z</dcterms:modified>
</cp:coreProperties>
</file>