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8"/>
        <w:gridCol w:w="4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siebie nawzajem w pocałunku świętym. Pozdrawiają was ― zgromadzenia wszystkie ―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w pocałunku świętym pozdrawiają was zgromadzenia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pocałunkiem świętym.* Pozdrawiają was wszystkie zgromadzenia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jedni drugich przez ukochanie święte. Pozdrawiają was (społeczności) wywołanych wszystkie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w pocałunku świętym pozdrawiają was zgromadzenia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świętym pocałunkiem. Pozdrawiają was też wszystkie kościoły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pocałunkiem świętym. Pozdrawiają was kościoły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z pocałowaniem świętem. Pozdrawiają was zbory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drugie z pocałowaniem świętym. Pozdrawiają was wszytki kościoły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wzajemnie jedni drugich pocałunkiem świętym! Pozdrawiają was wszystkie Kościoły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pocałunkiem świętym. Pozdrawiają was wszystkie zbory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wzajemnie jedni drugich świętym pocałunkiem. Pozdrawiają was wszystkie Kościoły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wzajemnie świętym pocałunkiem. Pozdrawiają was wszystkie Kościoły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się wzajemnie świętym pocałunkiem. Pozdrawiają was wszystkie Kościoły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jedni drugich świętym pocałunkiem. Wszystkie kościoły Chrystusa pozdrawiają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świętym pocałunkiem. Pozdrawiają was wszystkie Kościoły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один одного святим поцілунком. Усі Христові церкви вас вітають!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w świętym pocałunku. Pozdrawiają was zgromadzenia wybranych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wzajemnie świętym pocałunkiem. Wszystkie zgromadzenia Mesjaszowe ślą wam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świętym pocałunkiem. Pozdrawiają was wszystkie zbory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się nawzajem przyjacielskim pocałunkiem. Również wszystkie tutejsze kościoły przesyłają wam pozdrowienia.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16:20&lt;/x&gt;; &lt;x&gt;540 13:12&lt;/x&gt;; &lt;x&gt;590 5:26&lt;/x&gt;; &lt;x&gt;670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2024-05-06T04:50:33Z</dcterms:modified>
</cp:coreProperties>
</file>