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5"/>
        <w:gridCol w:w="4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Tymoteusz ― współpracownik mój, i Lucjusz i Jazon i Sozypater, ― rodacy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 współpracownik mój i Lucjusz i Jazon i Sozypater krewni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was: Tymoteusz,* ** mój współpracownik, Lucjusz,*** Jazon**** oraz Sozypatros,***** moi rodacy.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Tymoteusz, współpracownik mój, i Lucjusz, i Jazon, i Sozypater, krewni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Tymoteusz współpracownik mój i Lucjusz i Jazon i Sozypater krewni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Boga, był wraz z Pawłem w Macedonii, zanim przybył do Koryntu (&lt;x&gt;540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&lt;x&gt;530 4:17&lt;/x&gt;; &lt;x&gt;540 1:1&lt;/x&gt;; &lt;x&gt;570 1:1&lt;/x&gt;; &lt;x&gt;580 1:1&lt;/x&gt;; &lt;x&gt;590 1:1&lt;/x&gt;;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Lucjusz, Λούκιος, imię łac. zn.: świetlisty, zob. &lt;x&gt;510 13:1&lt;/x&gt;.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Jazon, Ἰάσων, czyli: leczący, gościł Pawła w Tesalonikach, &lt;x&gt;510 17:5-9&lt;/x&gt;.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Sozypatros, Σωσίπατρος, czyli: ratunek l. zwycięstwo ojca; być może syn Pyrrusa z Berei; zob. &lt;x&gt;510 20:4&lt;/x&gt;.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2024-05-06T08:08:58Z</dcterms:modified>
</cp:coreProperties>
</file>