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się, razem stali się bezużyteczni, nie jest ― czyniący dobroć, nie jest aż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razem stali się podli, nie ma, kto świadczyłby dobro, nie ma ani jednego.*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odchylili się, razem stali się nieużytecznymi; nie jest czyniący łagodność,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jednego*.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wszyscy stali się podli. Nikt nie dba o dobro, brak choćby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zboczyli z drogi, razem stali się nieużyteczni,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czynił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odchylili, wespół się stali nieużytecznymi, nie masz kto by czynił dobre, nie masz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odchylili, społu zstali się niepożytecznymi: nie masz, kto by czynił dobrze, nie masz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 z drogi, zarazem się zepsuli, nie ma takiego, co dobrze czyni, zgoła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razem stali się nieużytecznymi, nie masz, kto by czynił dobrze, nie masz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zbłądzili, razem stali się nieużyteczni, nikt nie czyni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zbłądzili, wszyscy okazali się przewrotni, nie ma takiego, kto postępowałby godziwie,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się odwrócili, jednakowo bezużyteczni się stali. Nie ma czyniącego dobro, nie ma nawet jednego!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zbłądzili, nie ma z nich pożytku, nie ma takiego, kto by czynił dobro, nie ma ani jednego.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zbłądzili, wszyscy stali się nieużyteczni, nie ma takiego, który czyni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збилися з дороги, стали непотрібними; нема того, хто чинить добро, нема жодного.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odwrócili, razem zostali zmarnowani; nikt nie jest czyniącym dobroć, nie jest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odwrócili i od razu stali się bezużyteczni, nie ma nikogo, kto by okazał dobroć, choćby jednego!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zboczyli, wszyscy razem stali się bezwartościowi; nie ma ani jednego, który by okazywał życzliwość, nie ma nawet jednego”.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zbłądzili i upadli. Nie ma nikogo, ani jednego, kto by dobrze postępował.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14:1-3&lt;/x&gt;; &lt;x&gt;230 53:2-4&lt;/x&gt;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 po polsku: "nie ma czyniącego łagodność, nie ma ani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2024-04-29T12:37:59Z</dcterms:modified>
</cp:coreProperties>
</file>