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się, razem stali się bezużyteczni, nie jest ― czyniący dobroć, nie jest aż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zboczyli, razem stali się podli, nie ma, kto świadczyłby dobro, nie ma ani jednego.*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odchylili się, razem stali się nieużytecznymi; nie jest czyniący łagodność,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jednego*.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odchylili się zaraz zostali uznani za bezużytecznych nie jest czyniący dobroć nie jest aż do jednego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14:1-3&lt;/x&gt;; &lt;x&gt;230 53:2-4&lt;/x&gt;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 po polsku: "nie ma czyniącego łagodność, nie ma ani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2024-04-29T13:44:37Z</dcterms:modified>
</cp:coreProperties>
</file>