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8"/>
        <w:gridCol w:w="4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jeden ― Bóg, co uzna za sprawiedliwe obrzezanie z  wiary i nieobrzezanie przez ―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jeden Bóg który uzna za sprawiedliwe obrzezanie z wiary i nieobrzezanie przez 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zatem Bóg,* który usprawiedliwi obrzezanych z wiary, a nieobrzezanych przez wiarę.**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jeden Bóg. który uzna za sprawiedliwe obrzezanie* z wiary i nieobrzezanie** z powodu wiary.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jeden Bóg który uzna za sprawiedliwe obrzezanie z wiary i nieobrzezanie przez 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zatem Bóg. On usprawiedliwi obrzezanych na podstawie wiary, a nieobrzezanych — dzięki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jeden jest Bóg, który usprawiedliwi obrzezanych z wiary i nieobrzezanych przez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jeden jest Bóg, który usprawiedliwi obrzezkę z wiary i nieobrzezkę przez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jeden jest Bóg, który usprawiedliwia obrzezanie z wiary i odrzezek przez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jeden jest tylko Bóg, który usprawiedliwi obrzezanego przez wiarę, a nieobrzezanego – dzięki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jeden jest Bóg, który usprawiedliwi obrzezanych na podstawie wiary, a nieobrzezanych przez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jeden jest Bóg, który usprawiedliwia obrzezanych dzięki wierze, a nieobrzezanych przez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jest jeden Bóg, który usprawiedliwia obrzezanego dzięki wierze, a nieobrzezanego ze względu na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jeden [jest] Bóg. On na podstawie wiary usprawiedliwi obrzezanego i dzięki wierze nieobrzezanego.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i ten sam Bóg usprawiedliwi na podstawie wiary zarówno obrzezanych, jak i nieobrzezanych.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jest jedynym Bogiem, który obrzezanym udziela usprawiedliwienia dzięki wierze oraz nie obrzezanym również dzięki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Бог є один, який виправдує обрізаних - згідно з вірою і необрізаних - через віру.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jeden jest Bóg, który będzie uważał za sprawiedliwe obrzezanie z wiary oraz nieobrzezanie z powodu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- co przyznacie - Bóg jest jeden. Dlatego za sprawiedliwego uzna On obrzezanego z powodu ufności, nieobrzezanego zaś poprzez tę samą ufność.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istotnie jeden jest Bóg, który obrzezanych uzna za prawych na podstawie wiary, a nieobrzezanych za prawych dzięki ich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jeden i w ten sam sposób—dzięki wierze!—uniewinnia zarówno Żydów, jak i pogan.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6:4&lt;/x&gt;; &lt;x&gt;550 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Skoro jeden jest Bóg, (On) obrzezanych uzna za sprawiedliwych na podstawie (ich) wiary, a nieobrzezanych – dzięki (ich) wierze.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4:11-12&lt;/x&gt;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obrzezanych.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nieobrzezanych.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2024-04-29T13:17:48Z</dcterms:modified>
</cp:coreProperties>
</file>