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prawda ― Boga w ― moim kłamstwie pomnożyłaby się ku ― chwale Jego, jak jeszcze i ja jako grzesznik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Boża prawda dzięki mojemu kłamstwu obfituje ku Jego chwale, to dlaczego 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prawda Boga przez moje kłamstwo zaobfitowała ku chwale Jego, dlaczego jeszcze i ja jako grzesznik jestem sądzony?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2024-04-29T11:29:16Z</dcterms:modified>
</cp:coreProperties>
</file>