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2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 samo bluźnią nam i tak samo mówią niektórzy nam mówiący, że: "Uczyńmy ― złe, aby przyszyłby ― dobre"? Takich ― sąd zgodny z prawem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 jak bluźnią nam i tak jak mówią niektórzy nam mówić że uczynilibyśmy złe aby przyszłoby dobre których wyrok zgodny z prawem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właśnie nas obrażają* i czy nie o to nas pomawiają, że mówimy: Czyńmy to, co złe, by przyszło to, co dobre?** *** Wyrok na takich jest słuszny!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tak jak jesteśmy spotwarzani i tak jak mówią niektórzy, (że) my mówić*, że: "Uczyńmy złe, aby przyszłyby dobre?" Ich sąd** zgodny z prawem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tak, jak bluźnią nam i tak, jak mówią niektórzy nam mówić że uczynilibyśmy złe aby przyszłoby dobre których wyrok zgodny z prawem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 bluźnią, βλασφημούμεθα.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Czyńmy to, co złe, tj.: uwydatniajmy chwałę Bożej sprawiedliwości przez naszą niegodziwość. Powoływanie się na taki argument jest dowodem zepsucia tych, którzy tak argumentują, i czyni ich potępienie tym bardziej sprawiedliwym. Współcześnie podobne argumenty wysuwa się m.in. w związku z twierdzeniami zawartymi w &lt;x&gt;520 6:14&lt;/x&gt;; &lt;x&gt;520 7:17&lt;/x&gt;, 20; &lt;x&gt;550 5:13&lt;/x&gt;; &lt;x&gt;570 2:13&lt;/x&gt;..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mówić" - składniej: "że my mówimy".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wyrok skazujący.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2024-04-29T10:53:57Z</dcterms:modified>
</cp:coreProperties>
</file>