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3"/>
        <w:gridCol w:w="5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[tak]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 powodu jednego, który zgrzeszył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 z 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darem, ― ― bowiem sąd od jednego ku potępieniu, ― zaś dar łaski przez liczne upadki ku usprawiedliwieniu.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jak przez jednego który zgrzeszył dar wprawdzie bowiem wyrok za jednego ku potępieniu zaś dar łaski za wiele upadków ku 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tym darem nie jest też tak, jak (to się stało) przez jednego (człowieka), który zgrzeszył. O ile bowiem wyrok z powodu jednego (ściągnął) potępienie, o tyle dar łaski przynosi usprawiedliwienie (pomimo) wielu upadków.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jakby z powodu jednego, (który zgrzeszył), (ten) dar; bo sąd z przyczyny jednego ku zasądzeniu, zaś dar* z przyczyny wielu występków ku usprawiedliwieniu.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jak przez jednego który zgrzeszył dar wprawdzie bowiem wyrok za jednego ku potępieniu zaś dar łaski za wiele upadków ku 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Inaczej też niż w przypadku tego jednego, który zgrzeszył, jest ze wspomnianym darem. O ile wyrok za jeden upadek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ściągnął potępienie, o tyle dar łaski niesie usprawiedliwienie z powodu wielu upadków.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 darem nie jest tak, jak z tym, co przyszło przez jednego, który zgrzeszył. Wyrok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powodu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przestępstwa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potępieniu, ale dar łaski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powodu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wielu przestępstw ku usprawiedliwieniu.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dar nie jest taki, jako to, co przyszło przez jednego, który zgrzeszył. Albowiem wina jest z jednego upadku ku potępieniu, ale dar z łaski z wielu upadków ku usprawiedliwieniu.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jako przez jeden grzech, tak i dar, abowiem sąd wprawdzie z jednego ku potępieniu, a łaska z wiela występków ku usprawiedliwieniu.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tak samo ma się rzecz z tym darem, jak ze [skutkiem grzechu spowodowanym przez] jednego grzeszącego. Gdy bowiem jeden tylko grzech przynosi wyrok potępiający, to łaska przynosi usprawiedliwienie ze wszystkich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tak ma się sprawa z darem, jak ze skutkiem grzechu jednego człowieka; albowiem wyrok za jeden upadek przyniósł potępienie, ale dar łaski przynosi usprawiedliwienie z wielu upadków.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dar ten nie jest tylko z powodu jednego, który zgrzeszył, bo wyrok z powodu jednego zmierza do potępienia, łaska zaś z powodu wielu przestępstw do usprawiedliwienia.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Inaczej też przedstawia się działanie łaski niż grzechu popełnionego przez jednego człowieka. Bo jeśli wyrok zapadł z powodu jednego upadku, to łaska przyniosła usprawiedliwienie z wielu upadków.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dar ten nie z powodu tego jednego, który zgrzeszył. Bo ów wyrok nad jednym — wyrokiem skazującym. Dar łaski natomiast — usprawiedliwieniem z wielu przestępstw.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Inna jest także sprawa daru Bożego, a inny skutek grzechu jednego człowieka; wyrok bowiem za jeden upadek przyniósł potępienie wszystkim, natomiast dar łaski przynosi usprawiedliwienie wielu upadków.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tak jest z darem jak z grzechem popełnionym przez jednego człowieka. Sąd bowiem nad jednym przestępstwem prowadzi do potępienia, dar natomiast uniewinnia od wielu przestępstw.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дар не такий, як осуд за того одного, що згрішив. Бо за переступ одного - засуд; а дар - для виправдання від багатьох гріхів.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dar nie jest jakby przez jednego, który zgrzeszył; bo z powodu jednego wynikła sprawa sądowa ku potępieniu; zaś dar łaski jest ku usprawiedliwieniu z wielu fałszywych kroków.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z darem nie jest tak jak z tym, co wynikło z grzechu jednego człowieka - bo przez jednego grzesznika przyszedł sąd, który przyniósł potępienie, lecz dar łaski przyszedł po wielu występkach i przyniósł uwolnienie od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 wspaniałomyślnym darem nie jest tak, jak potoczyły się sprawy przez jednego człowieka, który zgrzeszył. Bo wyrok związany z jednym wykroczeniem doprowadził do potępienia, lecz dar związany z wieloma wykroczeniami – do przypisania 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grzech Adama sprowadził karę śmierci na mnóstwo ludzi, natomiast Chrystus usuwa grzechy i daje nam wieczne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dar łaski Bożej.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2024-04-27T08:48:31Z</dcterms:modified>
</cp:coreProperties>
</file>