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3"/>
        <w:gridCol w:w="5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jeden upadek ― śmierć królować zaczęła przez ― jednego,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większe ― ― obfitowanie ― łaski i ― dar ― sprawiedliwości biorąc, w życiu będą królować przez ― jednego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z powodu jednego upadku śmierć zakrólowała z powodu jednego wiele bardziej obfitowanie łaski i daru sprawiedliwości biorący w życiu będą królować przez jednego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z powodu upadku jednego śmierć zapanowała przez jednego, o wiele bardziej ci, którzy przyjmują obfitość łaski i daru sprawiedliwości, będą panować w życiu przez jednego –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jednego* (z racji) występku śmierć zaczęła królować z powodu (tego) jednego**, wiele bardziej (ci), (którzy) obfitowanie*** łaski i darowizny**** usprawiedliwienia otrzymali, w życiu królować będą z powodu (Tego) Jednego: Jezusa Pomazańca.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(z powodu) jednego upadku śmierć zakrólowała z powodu jednego wiele bardziej obfitowanie łaski i daru sprawiedliwości biorący w życiu będą królować przez jednego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przez jednego, z powodu jego upadku, zapanowała śmierć, tym bardziej przez jednego, Jezusa Chrystusa, w tych, którzy dostępują ogromu łaski i otrzymują dar sprawiedliwości, zapanuje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z powodu przestępstwa jednego śmierć zaczęła królować przez jednego, tym bardziej ci, którzy przyjmują obfitość tej łaski i dar sprawiedliwości, będą królować w życiu przez jednego,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jeźli dla jednego upadku śmierć królowała przez jednego, daleko więcej, którzy obfitość onej łaski i dar sprawiedliwości przyjmują, w żywocie królować będą przez tegoż jednego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jeśli jednego przestępstwem śmierć królowała przez jednego, daleko więcej ci, którzy obfitość łaski i darowania, i sprawiedliwości biorą, w żywocie królować będą przez jednego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przez przestępstwo jednego śmierć zakrólowała z powodu jego jednego, to o ileż bardziej ci, którzy otrzymują obfitość łaski i daru sprawiedliwości, królować będą w życiu z powodu Jednego –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jeśli przez upadek jednego człowieka śmierć zapanowała przez jednego, o ileż bardziej ci, którzy otrzymują obfitość łaski i daru usprawiedliwienia, królować będą w życiu przez jednego,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z powodu przestępstwa jednego człowieka, śmierć zaczęła królować z powodu tego jednego, to o wiele bardziej ci, którzy otrzymali obfitość łaski i daru usprawiedliwienia, będą królować w życiu z powodu Tego Jednego –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przez upadek jednego człowieka, z jego powodu zapanowała śmierć, to tym bardziej ci, którzy dostąpili ogromu łaski i daru usprawiedliwienia, zapanują jako żyjący, dzięki jednemu, Jezusowi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bowiem przez przestępstwo jednego śmierć zaczęła królować z powodu tego jednego, to o wiele bardziej królować będą w życiu z powodu jednego, Jezusa Chrystusa, ci, którzy otrzymują ogromne bogactwo łaski i daru sprawiedliwości.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przez upadek jednego człowieka zapanowała na świecie śmierć, to ci, którzy otrzymują obfitą łaskę i dar usprawiedliwienia, królować będą w życiu dzięki temu jednemu - Jezusowi Chrystusowi.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wskutek przestępstwa popełnionego przez jednego człowieka zapanowała śmierć, to tym bardziej ci, którzy doznali obfitej łaskawości i otrzymali dar usprawiedliwienia, znajdą się w królestwie życia dzięki jednemu człowiekowi, Jezusowi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за переступ одного смерть запанувала через одного, то тим більше ті, що приймають щедроту ласки і дар справедливости, запанують у житті через одного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jeżeli za fałszywym krokiem jednego przez jednego zapanowała śmierć, bardziej liczni są ci, co otrzymują obfitość łaski oraz daru sprawiedliwości, i będą królować w życiu przez jednego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skoro z powodu przestępstwa jednego człowieka śmierć zapanowała przez tego jednego człowieka, to o ileż bardziej ci, którzy przyjmują przeobfitą łaskę, czyli dar uznania za sprawiedliwych, będą władać w życiu przez jednego człowieka Jeszuę Mesjasza!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wskutek wykroczenia jednego człowieka śmierć królowała przez tego jednego, to tym bardziej ci, którzy otrzymują obfitość niezasłużonej życzliwości i wspaniałomyślnego daru prawości, będą królować w życiu przez jednego –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grzechu jednego człowieka śmierć zapanowała nad wszystkimi ludźmi. Tym bardziej więc ci, którzy przyjmują Boże przebaczenie i uniewinnienie, staną się królami życia dzięki jednemu tylko Człowiekowi—Jezusowi Chrystusowi.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Jest to przydawka domyślnego: człowieka. Składniej: "z racji występku jednego człowieka".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człowieka.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obfitość.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"darowizny i "; "darowiznę": bez,,darowizny".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2024-04-27T11:33:54Z</dcterms:modified>
</cp:coreProperties>
</file>