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jak przez jednego upadek na wszystkich ludzi ku potępieniu, tak i przez jednego sprawiedliwego czynu na wszystkich ludzi ku uznaniu za sprawiedliwych,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[przyszło]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jak przez jednego upadek na wszystkich ludzi ku potępieniu tak i przez jednego sprawiedliwego czynu na wszystkich ludzi ku uznaniu za sprawiedliwe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jak z powodu upadku jednego* na wszystkich ludzi (przyszło) potępienie, tak przez usprawiedliwienie jednego** na wszystkich ludzi (przyszło) usprawiedliwienie (dla) życia.***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Mianowicie więc jak z powodu jednego* występku na wszystkich ludzi ku zasądzeniu, tak i z powodu Jednego** sprawiedliwego czynu na wszystkich ludzi ku usprawiedliwieniu życia***;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Z domyślnym: człowieka. Zob. 5.17*.] [** Z domyślnym: Człowieka.] [*** "ku usprawiedliwieniu życia" - sens: ku usprawiedliwieniu, dającemu życie. Sens zdania eliptycznego, zawartego w w. 18 należy odczytać na podstawie kontekstu.]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jak przez jednego upadek na wszystkich ludzi ku potępieniu tak i przez jednego sprawiedliwego czynu na wszystkich ludzi ku uznaniu za sprawiedliwe życie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upadku jednego, δι᾽ ἑνὸς παραπτώματος, lub: jednego upadku; gen. jednego, ἑνὸς, jest taki sam dla rm i rż.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usprawiedliwienie jednego, δι᾽ ἑνὸς δικαιώματος, lub: jeden (akt) usprawiedliwienia. Gen. jednego, gr. ἑνὸς, jest taki sam dla rm i rż.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życiodajne usprawiedliwienie, (2) usprawiedliwienie i życie.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2024-04-27T08:58:47Z</dcterms:modified>
</cp:coreProperties>
</file>