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6"/>
        <w:gridCol w:w="4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zaś, ale i chlubimy się w ― uciskach, będąc świadomi, że ― utrapienie wytrwałość sprawia,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chlubimy się w uciskach wiedząc że ucisk wytrwałość sprawia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to, chlubimy się też w uciskach, wiedząc, że ucisk* wyrabia wytrwałość,**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chełpimy się w utrapieniach, wiedząc, że utrapienie wytrwałość sprawia,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chlubimy się w uciskach wiedząc że ucisk wytrwałość sprawia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ucisk, θλῖψις, oznacza przeciwności, prześladowanie, stres.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1:2-3&lt;/x&gt;; &lt;x&gt;670 1:5-7&lt;/x&gt;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2024-04-27T11:20:59Z</dcterms:modified>
</cp:coreProperties>
</file>