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1"/>
        <w:gridCol w:w="4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― grzech w ― śmiertelnym waszym ciele ku ― byciu posłusznymi ― pożądliwości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więc grzech nie panuje w waszym śmiertelnym ciele, by poddawać (was) jego żądzom.**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niech króluje grzech w śmiertelnym waszym ciele ku być posłusznymi* pożądaniom jego**,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Rozkaz: Niech więc nie panuje, Μὴ οὖν βασιλευέτω, nie jawi się jako niemożliwy do spełnienia, wskazuje on, że doświadczanie nowego życia leży w granicach naszych możliwości!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być posłusznymi" - w oryginale wyrażenie przyimkowe, złożone z przyimka i substantywizowanego bezokolicznika. Oznacza ono tutaj niepożądany przez nadawcę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"pożądaniom jego": "jemu" - to "jemu" określa "grzech", a "jego" w lekcji przyjętej przez wydawcę - "ciało"; "jemu w pożądaniach jego" - pierwszy zaimek określa "grzech", drugi "ciało"; bez słów "pożądaniom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2024-04-29T01:42:51Z</dcterms:modified>
</cp:coreProperties>
</file>