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aby grzeszne ciało zostało zniszczone i abyśmy już dłużej nie byli zniewoleni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o tym, że nasz stary człowiek został ukrzyżowany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ciało grzechu zostało zniszczone, żebyśmy już więcej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stary nasz człowiek pospołu jest z nim ukrzyżowany, aby ciało grzechu było zniszczone, żebyśmy już więcej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stary nasz człowiek pospołu jest ukrzyżowan, aby zepsowane było ciało grzechu i dalej nie służyliśmy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dla zniszczenia ciała grzesznego dawny nasz człowiek został z Nim współukrzyżowany po to, byśmy już dłużej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nasz stary człowiek został wespół z nim ukrzyżowany, aby grzeszne ciało zostało unicestwione, byśmy już nadal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żeby zostało zniszczone grzeszne ciało, tak abyśmy już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wiedzmy, że już nigdy nie wolno nam służyć grzechowi, ponieważ nasz stary człowiek został razem z Nim ukrzyżowany, aby grzeszne ciało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nasz dawny człowiek został razem [z Nim] ukrzyżowany, aby została zniszczona ostoja grzechu,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świadomi tego, że stary człowiek w nas został razem z nim ukrzyżowany, a nasza grzeszna istota zniszczona,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 tym, że stary nasz człowiek został z Nim współukrzyżowany, aby zniszczyć ciało, które było własnością grzechu, i abyśmy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наша стара людина розіп'ялася з ним, щоб знищити гріховне тіло, щоб ми більше не служили гріхові;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nasz dawny człowiek został razem ukrzyżowany, aby wewnętrzne ciało grzechu zostało rozłączone, tak, abyśmy już nie byli sługami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nasze stare ja zostało uśmiercone razem z Nim na palu egzekucyjnym, tak aby zniszczeniu uległo całe ciało z naszymi grzesznymi skłonnościami i abyśmy nie byli już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iż nasza stara osobowość zawisła z nim na palu, żeby nasze grzeszne ciało stało się nieczynne, abyśmy już dłużej nie byli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Pamiętajmy o tym, że nasze dawne życie zostało wraz z Jezusem przybite do krzyża, a nasza grzeszna natura została obezwładniona, abyśmy już nie służyli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2024-04-28T21:19:23Z</dcterms:modified>
</cp:coreProperties>
</file>