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0"/>
        <w:gridCol w:w="3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Duchem Boga są prowadzeni, ci synami są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bowiem Duchem Boga są prowadzeni ci są synowie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których Duch Boży prowadzi,* są dziećmi Bożymi.**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Duchowi Boga dają się prowadzić, ci synami Boga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bowiem Duchem Boga są prowadzeni ci są synowie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2024-04-28T10:01:24Z</dcterms:modified>
</cp:coreProperties>
</file>