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85"/>
        <w:gridCol w:w="3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wszelkie ― stworzenie razem jęczy i wspólnie znosi mękę aż do ― teraz;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 że całe stworzenie wspólnie wzdycha i wspólnie rodzi w bólach aż do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całe stworzenie razem wzięte aż dotąd wzdycha i przeżywa bóle rodzenia.*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bowiem, że całe stworzenie wspólnie wzdycha i wspólnie rodzi w bólach aż do teraz;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 że całe stworzenie wspólnie wzdycha i wspólnie rodzi w bólach aż do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całe stworzenie aż do teraz wzdycha i znosi bóle 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bowiem, że całe stworzenie razem jęczy i razem cierpi w bólach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rodzenia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wiemy, iż wszystko stworzenie wespół wzdycha i wespół boleje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iż wszytko stworzenie wzdycha i jako rodząca boleje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przecież, że całe stworzenie aż dotąd jęczy i wzdycha w bólach 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całe stworzenie wespół wzdycha i wespół boleje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aż dotąd całe stworzenie wzdycha i rodzi w bólach.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przecież, że całe stworzenie aż do tej chwili woła i cierpi jak rodząca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przecież, że do tej pory całe to stworzenie wspólnie jęczy i cierpi.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przecież, że aż do tej pory całe stworzenie jęczy i cierpi w bólach porodowych,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wiemy, że całe stworzenie cierpi straszne udręki aż do tej 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знаємо, що все створіння разом стогне й страждає аж донині.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całe stworzenie wspólnie wzdycha i razem cierpi bóle porodowe aż do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jak dotąd całe stworzenie wzdycha jak w bólach rodzenia;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wiemy, że całe stworzenie aż dotąd wespół wzdycha i wespół doznaje 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po dziś dzień nawet przyroda ciężko wzdycha i doznaje bólów rodzenia.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razem wzięte aż dotąd wzdycha i przeżywa bóle rodzenia, gr. συστενάζει καὶ συνωδίνει ἄχρι τοῦ νῦν : stworzenie jest jak matka, która pełna nadziei, w bólach rodzi dziecko, które będzie jej radością (por. &lt;x&gt;500 16:21&lt;/x&gt;).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2024-04-27T23:13:42Z</dcterms:modified>
</cp:coreProperties>
</file>