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0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nie widzimy mamy nadzieję, przez wytrwałość wyczekujemy.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nie widzimy mamy nadzieję przez wytrwałość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spodziewamy się tego, czego nie widzimy, wytrwale (na to) czekamy.*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(na to) czego nie widzimy, mamy nadzieję, poprzez wytrwałość wyczekujemy.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nie widzimy mamy nadzieję przez wytrwałość wyczekujemy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Świadomość Bożych zamiarów i nadzieja na ich ostateczną realizację w przyszłości powinna nas pobudzać do wiernego trwania przy Panu obecnie, w naznaczonej naszą własną niemocą teraźniejszości.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2024-04-27T18:18:39Z</dcterms:modified>
</cp:coreProperties>
</file>