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― ― Swojego Syna nie oszczędził, ale za nas wszystkich wydał Go, jakże nie i razem z Nim ― wszystko nam podaruje?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wydał,* jakże nie miałby wraz z Nim podarować** nam wszystkiego?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swojego Syna nie oszczędził, ale za nas wszystkich wydał Go, jak nie i razem z Nim wszystko nam podaruje?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podarować, χαρίζομαι, znaczy: przebaczyć, okazać łaskę, przekazać za darmo. Podarowanie nam wszystkiego odnosi się (1) do wszystkich naszych długów wobec Boga (zostały one przybite do krzyża: &lt;x&gt;580 2:14-17&lt;/x&gt;), (2) do wszystkiego, co służy naszemu duchowemu rozwojowi (&lt;x&gt;520 5:8-9&lt;/x&gt;; &lt;x&gt;560 1:3&lt;/x&gt;; &lt;x&gt;570 1:6&lt;/x&gt;; &lt;x&gt;680 1:3&lt;/x&gt;) oraz (3) do wszystkich Bożych przywilejów przewidzianych dla nas w Chrystusie – już zrealizowanych lub pozostających przedmiotem naszej nadziei. Wśród tych przywilejów możemy wyliczyć: (a) dziecięctwo Boże (&lt;x&gt;500 1:12&lt;/x&gt;), (b) wolność od praw skażonego grzechem stworzenia (od Prawa Mojżesza – jego zobowiązań i przekleństwa): &lt;x&gt;520 8:21&lt;/x&gt;; &lt;x&gt;550 3:13&lt;/x&gt;; &lt;x&gt;580 2:16&lt;/x&gt;; od zasad rządzących światem: &lt;x&gt;580 2:20&lt;/x&gt;; od grzechu: &lt;x&gt;520 6:22&lt;/x&gt;, (c) udział w życiu Bożym (&lt;x&gt;500 1:13&lt;/x&gt;; &lt;x&gt;530 15:45-49&lt;/x&gt;; &lt;x&gt;660 1:18&lt;/x&gt;; &lt;x&gt;670 1:23&lt;/x&gt;; &lt;x&gt;690 3:9&lt;/x&gt;); (d) udział w chwale (zob. przypis do &lt;x&gt;520 8:18&lt;/x&gt;). Zostało nam podarowane wszystko, co najcenniejsze w oczach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2024-04-27T18:43:32Z</dcterms:modified>
</cp:coreProperties>
</file>