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8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samych zaś powołanych Judejczyków zarówno i Greków Pomazańca Boga mocą i Boga mądrością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powołanych* – i Żydów, i Greków – Chrystusa, który jest mocą Bożą** i mądrością Bożą.***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samych zaś powołanych, (dla) Judejczyków zarówno, jak (dla) Hellenów, Pomazańca, Boga moc i Boga mądrość;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[Określenie pogan.]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samych zaś powołanych Judejczyków zarówno i Greków Pomazańca Boga mocą i Boga mądrością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 — tak Żydów, jak i Greków — głosimy Chrystusa, który jest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dla tych, którzy są powołani, zarówno dla Żydów, jak i Greków,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— moc Bożą i mądrość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samym powołanym i Żydom, i Grekom każemy Chrystusa, który jest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samym wezwanym, i Żydom, i Grekom, Chrystusa,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zaś, którzy są powołani, tak spośród Żydów, jak i spośród Greków – Chrystusem,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 - i Żydów, i Greków, zwiastujemy Chrystusa, który jest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tych, którzy są powołani, zarówno dla Żydów, jak i Greków, Mesjaszem, mocą Boga i mądrością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dla powołanych, tak Żydów, jak i Greków, jest Chrystusem - mocą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tylko dla powołanych — dla Judejczyków i Hellenów — [głosimy] Chrystusa jako moc Boga i Boga mądrość.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których Bóg powołał, zarówno Żydom jak i Grekom, głosimy Chrystusa, moc i mądrość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tym, którzy są powołani zarówno spośród Żydów jak i Greków, głosimy Chrystusa jako moc i mądrość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самих же покликаних - і юдеїв і греків - Христа, Божу силу й Божу премудрість.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samych powołanych, zarówno Żydów jak i Greków Chrystusa, przejaw mocy Boga oraz mądrości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jednak, którzy są powołani, i dla Żydów, i dla Greków, ten właśnie Mesjasz jest Bożą mocą i Bożą mądrością!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dla powołanych, zarówno Żydów, jak i Greków, głosimy Chrystusa – moc Bożą i mądrość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nas, powołanych zarówno spośród Żydów, jak i Greków, jest On Mesjaszem—mocą i mądrością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8:28&lt;/x&gt;; 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&lt;x&gt;530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11:19&lt;/x&gt;; &lt;x&gt;530 1:30&lt;/x&gt;;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2024-04-20T15:29:52Z</dcterms:modified>
</cp:coreProperties>
</file>