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7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u świata głupiego, wybrał Bóg,* aby zawstydzić mądrych, i to, co u świata słabego, wybrał Bóg, aby zawstydzić to, co mocne,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głupie świata wybrał sobie Bóg, aby zawstydził* mądrych, i nie mające siły świata wybrał sobie Bóg, aby zawstydził silne,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to, co w oczach świata głupie, Bóg wybrał, aby zawstydzić mądrych. To, co w oczach świata słabe, Bóg wybrał, aby zawstydzić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wybrał to, co głupie u świata, aby zawstydzić mądrych, wybrał to, co słabe u świata, aby zawstydzić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głupiego jest u świata tego, to wybrał Bóg, aby zawstydził mądrych, a co mdłego u świata, wybrał Bóg, aby zawstydził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wybrał Bóg głupstwa świata, aby zawstydził mądre, a mdłe świata Bóg wybrał, aby zawstydził mocne,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właśnie to, co głupie w oczach świata, aby zawstydzić mędrców, wybrał, co niemocne, aby mocnych poniżyć;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u świata głupiego, wybrał Bóg, aby zawstydzić mądrych, i to, co u świata słabego, wybrał Bóg, aby zawstydzić to, co mocne,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właśnie, co głupie według świata, wybrał Bóg, aby zawstydzić mądrych; to, co słabe według świata, wybrał Bóg, aby zawstydzić to, co mocne;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 wybrał właśnie to, co dla świata jest głupie, aby zawstydzić mądrych, i to, co słabe w oczach świata, aby zawstydzić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właśnie co głupie dla świata wybrał Bóg, by zawstydzić uczonych, i co niedołężne dla świata wybrał Bóg, by zawstydzić mocne,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wybrał przecież to, co świat uważa za głupie, aby zawstydzić mądrych i to, co świat uważa za słabe, aby zawstydzić mocnych;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bowiem to, co głupie według świata, aby zawstydzić mądrych, i co słabe według świata wybrał Bóg, aby zawstydzić to, co 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Бог вибрав безумне світу, щоб засоромити премудрих, і Бог вибрав немічне світу, щоб засоромити сильних,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wybrał sobie to głupie świata, aby zawstydzić mądrych; Bóg też wybrał sobie to słabe świata, aby zawstydzić 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świat uznaje za absurd, Bóg wybrał, aby zawstydzić mądrych; to, co świat uznaje za słabe, Bóg wybrał, aby zawstydzić silnych;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wybrał to, co głupie u świata, by zawstydzić mędrców, i Bóg wybrał to, co słabe u świata, by zawstydzić to, co silne,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świadomie wybrał tych, których świat uważa za głupich, słabych i nieważnych, aby zawstydzić mądrych, silnych i ważnych.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2024-04-26T12:57:02Z</dcterms:modified>
</cp:coreProperties>
</file>