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szczycić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chlubiło się przed nim żadne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chlubiło żadne ciało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żadne ciało przed oczyma jego nie chlubiło.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się żadne stworzenie nie chełpiło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żaden człowiek nie chełpił się przed obliczem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żaden człowiek nie mógł się chlubić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wynosić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nikt nie chełpił się sobą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żaden człowiek nie mógł szukać własnej chwały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celu, aby nikt z ludzi nie chlubił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жодне тіло не похвалялося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przechwalała wobec Niego żadna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nie chełpił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żadne ciało nie chlubiło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pozbawił ludzi powodów do dumy.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2024-04-23T19:28:08Z</dcterms:modified>
</cp:coreProperties>
</file>