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9"/>
        <w:gridCol w:w="3042"/>
        <w:gridCol w:w="46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świadectwo Pomazańca zostało utwierdzone w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stosownie do tego, jak świadectwo Chrystusa zostało w was utwierdzone,*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świadectwo Pomazańca zostało umocnione w was,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świadectwo Pomazańca zostało utwierdzone w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umocnił w was świadectwo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świadectwo Chrystusa jest utwierdzone w was;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świadectwo Chrystusowe utwierdzone jest w 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świadectwo Chrystusowe utwierdzone jest w 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świadectwo Chrystusowe utrwaliło się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świadectwo o Chrystusie zostało utwierdzone w 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świadectwo o Chrystusie zostało umocnione w was, tak że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świadectwo Chrystusa utrwaliło się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i świadectwo Chrystusowe umocniło się u was,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Świadectwo o Chrystusie tak się wśród was zakorzeniło,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zostało wśród was utwierdzone świadectwo o 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оскільки свідчення Христа закріпилося в вас,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miarę tego jak zostało w was utrwalone świadectwo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świadectwo o Mesjaszu zostało w was mocno ugruntowane,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że świadectwo o Chrystusie zostało wśród was utwierdzone,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wzmocnił waszą wiarę w 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&lt;x&gt;600 1:10&lt;/x&gt;; &lt;x&gt;610 2:6&lt;/x&gt;; &lt;x&gt;620 1:8&lt;/x&gt;; &lt;x&gt;730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2024-04-24T12:13:49Z</dcterms:modified>
</cp:coreProperties>
</file>