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Izraela według ciała czyż nie jedzący ofiary wspólnicy ołtarza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Izraelowi według ciała; czy ci, którzy spożywają ofiary, nie są uczestnikami ołtarza?*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(na) Izraela według ciała*, czyż nie jedzący ofiary wspólnikami ołtarza są**?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(na) Izraela według ciała czyż nie jedzący ofiary wspólnicy ołtarza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historycznych Izraelitów.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"czyż jedzący ofiary nie są wspólnikami ołtarza?".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2024-05-19T03:37:19Z</dcterms:modified>
</cp:coreProperties>
</file>