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2"/>
        <w:gridCol w:w="5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mówię? Czy to, że ofiara składana bóstwom* jest czymś? Albo że bóstwo jest czymś?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mówię? Że ofiarowane wizerunkom* czymś jest? Lub że wizerunek** czymś jest?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mówię że bożek czymś jest lub że ofiarowane bóstwu czymś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Wizerunkami nazywa autor listu idole, posągi bóstw pogańskich.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2024-05-18T23:34:48Z</dcterms:modified>
</cp:coreProperties>
</file>