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zatem jecie czy pijecie, cokolwiek czynicie,* wszystko czyńcie na chwałę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jecie, czy to pijecie, czy to coś czynicie, wszystko ku chwale Boga 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cokolwiek jecie lub pijecie, albo cokolwiek czynicie, wszystko to czyńcie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czy jecie, czy pijecie, czy cokolwiek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robicie, wszystko róbcie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lub jecie lub pijecie, lub cokolwiek czynicie, wszystko ku chwale Bożej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 tedy jecie, choć pijecie, choć co innego czynicie, wszytko ku chwale Bożej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czy jecie, czy pijecie, czy cokolwiek innego czynicie, wszystko na chwałę Bożą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Czy jecie, czy pijecie, czy cokolwiek czynicie, wszystko czyńcie na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jecie, czy pijecie, czy cokolwiek innego czynicie, wszystko czyńcie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jecie, czy pijecie, czy cokolwiek czynicie, wszystko czyńcie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jecie, czy pijecie, czy co innego robicie, wszystko czyńcie na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wy, gdy jecie lub pijecie i cokolwiek robicie, przez to wszystko oddawajcie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jecie, czy pijecie, czy co innego czynicie, wszystko czyńcie na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їсте, коли п'єте, чи щось інше робите, - все робіть на славу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jecie, czy pijecie, czy cokolwiek czynicie, wszystko czyńcie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cokolwiek robicie - jecie, pijecie czy cokolwiek innego, róbcie to tak, aby przynieść Bogu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czy jecie, czy pijecie, czy cokolwiek innego czynicie, wszystko czyńcie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jecie, pijecie lub czynicie cokolwiek innego, zawsze róbcie to tak, aby oddawać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14:17-18&lt;/x&gt;;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6:20&lt;/x&gt;; &lt;x&gt;670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2024-05-26T03:58:14Z</dcterms:modified>
</cp:coreProperties>
</file>