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2"/>
        <w:gridCol w:w="5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więc jecie czy to pijecie czy to coś czynicie wszystkie ku chwale Boga czyńcie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zatem jecie czy pijecie, cokolwiek czynicie,* wszystko czyńcie na chwałę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więc jecie, czy to pijecie, czy to coś czynicie, wszystko ku chwale Boga czyńcie.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więc jecie czy to pijecie czy to coś czynicie wszystkie ku chwale Boga czyńcie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14:17-18&lt;/x&gt;; &lt;x&gt;580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6:20&lt;/x&gt;; &lt;x&gt;670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2024-05-26T23:15:59Z</dcterms:modified>
</cp:coreProperties>
</file>