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bałwochwalcy stawajcie się tak jak niektórzy z nich jak jest napisane usiadł lud by zjeść i wypić i powstali bawić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też bałwochwalcami,* jak niektórzy z nich; jak napisano: Usiadł lud, aby jeść i pić, i powstali, aby się bawić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bałwochwalcami stawajcie się, jak niektórzy (z) nich: jak właśnie jest napisane: Usiadł lud (by) zjeść i wypić i wstali bawić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bałwochwalcy stawajcie się tak, jak niektórzy (z) nich jak jest napisane usiadł lud (by) zjeść i wypić i powstali bawić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5:11&lt;/x&gt;; &lt;x&gt;530 10:14&lt;/x&gt;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2024-05-26T09:59:28Z</dcterms:modified>
</cp:coreProperties>
</file>