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3479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 jak i ja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moimi,* jak i ja –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Naśladowcami mymi stawajcie się, jak i ja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tak, jak i ja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11:29&lt;/x&gt;; &lt;x&gt;500 13:15&lt;/x&gt;; &lt;x&gt;520 15:1-3&lt;/x&gt;; &lt;x&gt;560 5:2&lt;/x&gt;; &lt;x&gt;670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2024-04-30T19:20:00Z</dcterms:modified>
</cp:coreProperties>
</file>