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samych osądźcie przystającym jest kobiecie niezakrytej do Boga 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 sobie* osądźcie: Czy kobiecie pasuje modlić się do Boga bez nakrycia?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was samych osądźcie: Przystojne jest, (żeby) kobieta niezakryta (do) Boga modlić się*?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samych osądźcie przystającym jest kobiecie niezakrytej (do) Boga 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osądźcie: Czy żonie wypada modlić się do Boga bez nakrycia głowy?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Osądźcie sami: Czy wypada kobiecie modlić się do Boga bez nakrycia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u siebie rozsądźcie, przystoili niewieście bez nakrycia modlić się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osądźcie: przystoili niewieście, nie przykrywszy się, modlić się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Osądźcie zresztą sami. Czy wypada, aby kobieta z odkrytą głową modliła się do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Osądźcie sami: Czy przystoi kobiecie bez nakrycia modlić się do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Osądźcie sami! Czy wypada kobiecie bez nakrycia głowy modlić się do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Osądźcie sami: czy wypada kobiecie modlić się do Boga z odkrytą głową?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to sobie osądźcie: Czy przystoi, by kobieta modliła się do Boga nie osłonięta?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powiedzcie, czy wypada, aby kobieta z odkrytą głową brała udział w nabożeństwie.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zresztą osądźcie, czy wypada, aby kobieta modliła się do Boga z odkrytą głową?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Поміркуйте самі: чи годиться жінці молитися Богові непокритою?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samych rozsądźcie; czy stosownym jest dla kobiety modlić się do Boga bez nakrycia?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zdecydujcie: czy właściwe jest, aby kobieta modliła się do Boga nieosłonięta?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Osądźcie sami: Czy kobiecie nie mającej nakrycia przystoi modlić się do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zresztą oceńcie: Czy wypada kobiecie publicznie modlić się do Boga z odkrytą głową?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między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"kobieta niezakryta do Boga modlić się" - w oryginale accusativus cum infinitivo zależne od "Przystojne jest". Składniej: "Przystojne jest, żeby kobieta bez osłony modliła się do Boga?".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2024-04-30T12:53:57Z</dcterms:modified>
</cp:coreProperties>
</file>