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do Boga 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 sobie* osądźcie: Czy kobiecie pasuje modlić się do Boga bez nakrycia?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was samych osądźcie: Przystojne jest, (żeby) kobieta niezakryta (do) Boga modlić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(do) Boga 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"kobieta niezakryta do Boga modlić się" - w oryginale accusativus cum infinitivo zależne od "Przystojne jest". Składniej: "Przystojne jest, żeby kobieta bez osłony modliła się do Boga?".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2024-04-30T14:53:51Z</dcterms:modified>
</cp:coreProperties>
</file>