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człowiek przyjrzy się sam sobie, a potem sięga po chleb i bierze do rąk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tak niech je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i niech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człowiek samego siebie doświadczy, a tak niech je z chleba tego i z kielicha tego niechaj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doświadczy samego siebie człowiek, a tak niech je z chleba tego i z kielicha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człowiek baczy na siebie samego, spożywając ten chleb i pijąc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człowiek samego siebie doświadcza i tak niech je z chleba tego i z kielicha tego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wtedy spożywa z tego chleba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wpierw wnikliwie oceni samego siebie, a potem niech je ten chleb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każdy siebie bada i tak niech spożywa z tego chleba i z tego kielicha niech pije,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człowiek zanim spożyje Wieczerzę Pańską, powinien poddać wnikliwej ocenie swoje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człowiek, zanim przystąpi do spożywania tego chleba i picia z kielicha, powinien naprzód zbadać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людина себе випробовує, і ось так хай їсть хліб та п'є з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niech próbuje samego siebie i niech tak tylko je z tego chleba oraz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najpierw sam siebie sprawdzi, a potem może jeść z chleba i pić z kielicha;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człowiek uzna siebie za godnego po skrupulatnym zbadaniu i tak niech je chleb i pije z 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każdy, kto sięga po ten chleb i kielich, niech osądzi swoje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2024-04-30T08:34:28Z</dcterms:modified>
</cp:coreProperties>
</file>