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poddaje samego siebie próbie* i w ten sposób niech je z tego chleba i pije z tego kielicha.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próbuje* zaś człowiek siebie samego i tak z 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13:5&lt;/x&gt;; &lt;x&gt;550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niech sprawdza, niech się zastanowi, niech robi rachunek sumienia.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2024-04-30T12:25:37Z</dcterms:modified>
</cp:coreProperties>
</file>