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5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wielu słabych i chorych, a niemało zasnęło.*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 was wielu nie mających siły, i nieokrzepłych, i zasypiają* dość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27:52&lt;/x&gt;; &lt;x&gt;500 11:11-13&lt;/x&gt;; &lt;x&gt;530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2024-04-30T09:34:31Z</dcterms:modified>
</cp:coreProperties>
</file>