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schodząc się ku na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schodząc się ku zjedzeniu, jedni drugich czekajcie*.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schodząc się ku (na) zjeść jedni drugich czekajcie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"jedni na drugich czekajcie".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2024-04-30T10:33:27Z</dcterms:modified>
</cp:coreProperties>
</file>