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92"/>
        <w:gridCol w:w="4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mąż modlący się lub prorokujący na głowie mając zawstydza głowę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mężczyzna, który modli się lub prorokuje* z nakrytą głową, hańbi swoją głowę.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mąż modlący się lub prorokujący na głowie mając*, zawstydza głowę swą;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mąż modlący się lub prorokujący na głowie mając zawstydza głowę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 dopełnieniem: nakrycie.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2024-04-30T20:24:56Z</dcterms:modified>
</cp:coreProperties>
</file>